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3402"/>
      </w:tblGrid>
      <w:tr w:rsidR="007405EB" w:rsidRPr="006B4BB4" w14:paraId="31CFD4D8" w14:textId="77777777" w:rsidTr="0030232C">
        <w:trPr>
          <w:trHeight w:val="2552"/>
        </w:trPr>
        <w:tc>
          <w:tcPr>
            <w:tcW w:w="3402" w:type="dxa"/>
          </w:tcPr>
          <w:p w14:paraId="16B2DADE" w14:textId="77777777" w:rsidR="00F93231" w:rsidRPr="006B4BB4" w:rsidRDefault="00AF67A5" w:rsidP="00F93231">
            <w:pPr>
              <w:pStyle w:val="Afdeling"/>
              <w:rPr>
                <w:rFonts w:cs="Calibri"/>
              </w:rPr>
            </w:pPr>
            <w:r w:rsidRPr="006B4BB4">
              <w:rPr>
                <w:rStyle w:val="medium"/>
                <w:rFonts w:cs="Calibri"/>
              </w:rPr>
              <w:t>Afdeling Operationeel Waterbeheer</w:t>
            </w:r>
          </w:p>
          <w:p w14:paraId="7C011453" w14:textId="65F415F8" w:rsidR="008A453B" w:rsidRPr="001350B1" w:rsidRDefault="00AF67A5" w:rsidP="001350B1">
            <w:pPr>
              <w:pStyle w:val="Adresafzender"/>
              <w:rPr>
                <w:rStyle w:val="vet"/>
                <w:rFonts w:cs="Calibri"/>
                <w:b w:val="0"/>
                <w:highlight w:val="yellow"/>
              </w:rPr>
            </w:pPr>
            <w:r w:rsidRPr="006B4BB4">
              <w:rPr>
                <w:rFonts w:cs="Calibri"/>
              </w:rPr>
              <w:t xml:space="preserve">Buitendienst </w:t>
            </w:r>
            <w:r w:rsidR="001350B1">
              <w:rPr>
                <w:rFonts w:cs="Calibri"/>
              </w:rPr>
              <w:t>Leuven</w:t>
            </w:r>
          </w:p>
          <w:p w14:paraId="26228E58" w14:textId="77777777" w:rsidR="00F93231" w:rsidRPr="008A453B" w:rsidRDefault="00F93231" w:rsidP="00F93231">
            <w:pPr>
              <w:pStyle w:val="Adresafzender"/>
              <w:rPr>
                <w:rStyle w:val="vet"/>
                <w:rFonts w:cs="Calibri"/>
              </w:rPr>
            </w:pPr>
            <w:r w:rsidRPr="006B4BB4">
              <w:rPr>
                <w:rStyle w:val="vet"/>
                <w:rFonts w:cs="Calibri"/>
              </w:rPr>
              <w:fldChar w:fldCharType="begin">
                <w:ffData>
                  <w:name w:val="Text40"/>
                  <w:enabled/>
                  <w:calcOnExit w:val="0"/>
                  <w:textInput>
                    <w:default w:val="www.vmm.be"/>
                  </w:textInput>
                </w:ffData>
              </w:fldChar>
            </w:r>
            <w:bookmarkStart w:id="0" w:name="Text40"/>
            <w:r w:rsidRPr="008A453B">
              <w:rPr>
                <w:rStyle w:val="vet"/>
                <w:rFonts w:cs="Calibri"/>
              </w:rPr>
              <w:instrText xml:space="preserve"> FORMTEXT </w:instrText>
            </w:r>
            <w:r w:rsidRPr="006B4BB4">
              <w:rPr>
                <w:rStyle w:val="vet"/>
                <w:rFonts w:cs="Calibri"/>
              </w:rPr>
            </w:r>
            <w:r w:rsidRPr="006B4BB4">
              <w:rPr>
                <w:rStyle w:val="vet"/>
                <w:rFonts w:cs="Calibri"/>
              </w:rPr>
              <w:fldChar w:fldCharType="separate"/>
            </w:r>
            <w:r w:rsidRPr="008A453B">
              <w:rPr>
                <w:rStyle w:val="vet"/>
                <w:rFonts w:cs="Calibri"/>
                <w:noProof/>
              </w:rPr>
              <w:t>www.vmm.be</w:t>
            </w:r>
            <w:r w:rsidRPr="006B4BB4">
              <w:rPr>
                <w:rStyle w:val="vet"/>
                <w:rFonts w:cs="Calibri"/>
              </w:rPr>
              <w:fldChar w:fldCharType="end"/>
            </w:r>
            <w:bookmarkEnd w:id="0"/>
          </w:p>
          <w:p w14:paraId="16BB7DA5" w14:textId="77777777" w:rsidR="007405EB" w:rsidRPr="008A453B" w:rsidRDefault="007405EB" w:rsidP="004722ED">
            <w:pPr>
              <w:pStyle w:val="Adresafzender"/>
              <w:rPr>
                <w:rFonts w:cs="Calibri"/>
              </w:rPr>
            </w:pPr>
          </w:p>
        </w:tc>
      </w:tr>
    </w:tbl>
    <w:p w14:paraId="0D253B43" w14:textId="77777777" w:rsidR="00D62324" w:rsidRPr="008A453B" w:rsidRDefault="00D62324" w:rsidP="001D50A0">
      <w:pPr>
        <w:pStyle w:val="Referentietitel"/>
        <w:rPr>
          <w:rFonts w:cs="Calibri"/>
        </w:rPr>
      </w:pPr>
    </w:p>
    <w:tbl>
      <w:tblPr>
        <w:tblStyle w:val="Tabelraster"/>
        <w:tblpPr w:leftFromText="142" w:rightFromText="142" w:vertAnchor="page" w:horzAnchor="page" w:tblpX="6383" w:tblpY="221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0"/>
      </w:tblGrid>
      <w:tr w:rsidR="00A515DF" w:rsidRPr="006B4BB4" w14:paraId="1F3F0C0A" w14:textId="77777777" w:rsidTr="00A515DF">
        <w:trPr>
          <w:trHeight w:val="2417"/>
        </w:trPr>
        <w:tc>
          <w:tcPr>
            <w:tcW w:w="4820" w:type="dxa"/>
          </w:tcPr>
          <w:p w14:paraId="435E99CC" w14:textId="3C779F48" w:rsidR="00A515DF" w:rsidRPr="006B4BB4" w:rsidRDefault="00A515DF" w:rsidP="003A3F28">
            <w:pPr>
              <w:pStyle w:val="Adres"/>
              <w:framePr w:hSpace="0" w:wrap="auto" w:vAnchor="margin" w:hAnchor="text" w:xAlign="left" w:yAlign="inline"/>
              <w:suppressOverlap w:val="0"/>
              <w:rPr>
                <w:rFonts w:cs="Calibri"/>
                <w:lang w:val="nl-BE"/>
              </w:rPr>
            </w:pPr>
          </w:p>
        </w:tc>
      </w:tr>
    </w:tbl>
    <w:p w14:paraId="50BDA8CF" w14:textId="0EB9C3B6" w:rsidR="006E23E1" w:rsidRPr="006B4BB4" w:rsidRDefault="006D3C40" w:rsidP="00E44047">
      <w:pPr>
        <w:pStyle w:val="Referentietitel"/>
        <w:tabs>
          <w:tab w:val="clear" w:pos="2552"/>
          <w:tab w:val="clear" w:pos="4111"/>
          <w:tab w:val="clear" w:pos="6379"/>
          <w:tab w:val="left" w:pos="2410"/>
          <w:tab w:val="left" w:pos="5245"/>
          <w:tab w:val="left" w:pos="8222"/>
        </w:tabs>
        <w:rPr>
          <w:rFonts w:cs="Calibri"/>
        </w:rPr>
      </w:pPr>
      <w:r w:rsidRPr="006B4BB4">
        <w:rPr>
          <w:rFonts w:cs="Calibri"/>
        </w:rPr>
        <w:t>u</w:t>
      </w:r>
      <w:r w:rsidR="00A46FFD" w:rsidRPr="006B4BB4">
        <w:rPr>
          <w:rFonts w:cs="Calibri"/>
        </w:rPr>
        <w:t>w bericht</w:t>
      </w:r>
      <w:r w:rsidR="00C36418" w:rsidRPr="006B4BB4">
        <w:rPr>
          <w:rFonts w:cs="Calibri"/>
        </w:rPr>
        <w:t xml:space="preserve"> van</w:t>
      </w:r>
      <w:r w:rsidR="00C36418" w:rsidRPr="006B4BB4">
        <w:rPr>
          <w:rFonts w:cs="Calibri"/>
        </w:rPr>
        <w:tab/>
      </w:r>
      <w:r w:rsidR="0089307E" w:rsidRPr="006B4BB4">
        <w:rPr>
          <w:rFonts w:cs="Calibri"/>
        </w:rPr>
        <w:t>uw ke</w:t>
      </w:r>
      <w:r w:rsidR="00DA15E3" w:rsidRPr="006B4BB4">
        <w:rPr>
          <w:rFonts w:cs="Calibri"/>
        </w:rPr>
        <w:t>nmerk</w:t>
      </w:r>
      <w:r w:rsidR="00DA15E3" w:rsidRPr="006B4BB4">
        <w:rPr>
          <w:rFonts w:cs="Calibri"/>
        </w:rPr>
        <w:tab/>
      </w:r>
      <w:r w:rsidR="00D15D50" w:rsidRPr="006B4BB4">
        <w:rPr>
          <w:rFonts w:cs="Calibri"/>
        </w:rPr>
        <w:t>ons kenmerk</w:t>
      </w:r>
      <w:r w:rsidR="00570876" w:rsidRPr="006B4BB4">
        <w:rPr>
          <w:rFonts w:cs="Calibri"/>
        </w:rPr>
        <w:tab/>
      </w:r>
    </w:p>
    <w:p w14:paraId="1701EA7D" w14:textId="40DA3897" w:rsidR="0062093A" w:rsidRPr="006B4BB4" w:rsidRDefault="001350B1" w:rsidP="00E44047">
      <w:pPr>
        <w:pStyle w:val="Referentie"/>
        <w:tabs>
          <w:tab w:val="clear" w:pos="2552"/>
          <w:tab w:val="clear" w:pos="4111"/>
          <w:tab w:val="clear" w:pos="6379"/>
          <w:tab w:val="left" w:pos="2410"/>
          <w:tab w:val="left" w:pos="5245"/>
          <w:tab w:val="left" w:pos="8222"/>
        </w:tabs>
        <w:rPr>
          <w:rFonts w:cs="Calibri"/>
        </w:rPr>
      </w:pPr>
      <w:r>
        <w:rPr>
          <w:rFonts w:cs="Calibri"/>
        </w:rPr>
        <w:t>Ken Van Rooy</w:t>
      </w:r>
      <w:r w:rsidR="006E23E1" w:rsidRPr="006B4BB4">
        <w:rPr>
          <w:rFonts w:cs="Calibri"/>
        </w:rPr>
        <w:tab/>
      </w:r>
      <w:r w:rsidR="0062093A" w:rsidRPr="006B4BB4">
        <w:rPr>
          <w:rFonts w:cs="Calibri"/>
        </w:rPr>
        <w:fldChar w:fldCharType="begin">
          <w:ffData>
            <w:name w:val=""/>
            <w:enabled/>
            <w:calcOnExit w:val="0"/>
            <w:textInput/>
          </w:ffData>
        </w:fldChar>
      </w:r>
      <w:r w:rsidR="0062093A" w:rsidRPr="006B4BB4">
        <w:rPr>
          <w:rFonts w:cs="Calibri"/>
        </w:rPr>
        <w:instrText xml:space="preserve"> FORMTEXT </w:instrText>
      </w:r>
      <w:r w:rsidR="0062093A" w:rsidRPr="006B4BB4">
        <w:rPr>
          <w:rFonts w:cs="Calibri"/>
        </w:rPr>
      </w:r>
      <w:r w:rsidR="0062093A" w:rsidRPr="006B4BB4">
        <w:rPr>
          <w:rFonts w:cs="Calibri"/>
        </w:rPr>
        <w:fldChar w:fldCharType="separate"/>
      </w:r>
      <w:r w:rsidR="0062093A" w:rsidRPr="006B4BB4">
        <w:rPr>
          <w:rFonts w:cs="Calibri"/>
        </w:rPr>
        <w:t> </w:t>
      </w:r>
      <w:r w:rsidR="0062093A" w:rsidRPr="006B4BB4">
        <w:rPr>
          <w:rFonts w:cs="Calibri"/>
        </w:rPr>
        <w:t> </w:t>
      </w:r>
      <w:r w:rsidR="0062093A" w:rsidRPr="006B4BB4">
        <w:rPr>
          <w:rFonts w:cs="Calibri"/>
        </w:rPr>
        <w:t> </w:t>
      </w:r>
      <w:r w:rsidR="0062093A" w:rsidRPr="006B4BB4">
        <w:rPr>
          <w:rFonts w:cs="Calibri"/>
        </w:rPr>
        <w:t> </w:t>
      </w:r>
      <w:r w:rsidR="0062093A" w:rsidRPr="006B4BB4">
        <w:rPr>
          <w:rFonts w:cs="Calibri"/>
        </w:rPr>
        <w:t> </w:t>
      </w:r>
      <w:r w:rsidR="0062093A" w:rsidRPr="006B4BB4">
        <w:rPr>
          <w:rFonts w:cs="Calibri"/>
        </w:rPr>
        <w:fldChar w:fldCharType="end"/>
      </w:r>
      <w:r w:rsidR="00806D57" w:rsidRPr="006B4BB4">
        <w:rPr>
          <w:rFonts w:cs="Calibri"/>
        </w:rPr>
        <w:tab/>
      </w:r>
      <w:r w:rsidR="003A3F28">
        <w:rPr>
          <w:rFonts w:cs="Calibri"/>
        </w:rPr>
        <w:t xml:space="preserve">slibruiming wachtbekkens </w:t>
      </w:r>
      <w:proofErr w:type="spellStart"/>
      <w:r w:rsidR="003A3F28">
        <w:rPr>
          <w:rFonts w:cs="Calibri"/>
        </w:rPr>
        <w:t>Zuunbeek</w:t>
      </w:r>
      <w:proofErr w:type="spellEnd"/>
      <w:r w:rsidR="0062093A" w:rsidRPr="006B4BB4">
        <w:rPr>
          <w:rFonts w:cs="Calibri"/>
        </w:rPr>
        <w:tab/>
      </w:r>
    </w:p>
    <w:p w14:paraId="3F8D765B" w14:textId="77777777" w:rsidR="00A46FFD" w:rsidRPr="00C07E30" w:rsidRDefault="00D15D50" w:rsidP="008B2AFC">
      <w:pPr>
        <w:pStyle w:val="Referentietitel"/>
        <w:tabs>
          <w:tab w:val="clear" w:pos="4111"/>
          <w:tab w:val="clear" w:pos="6379"/>
          <w:tab w:val="left" w:pos="5245"/>
          <w:tab w:val="left" w:pos="8222"/>
        </w:tabs>
        <w:rPr>
          <w:rFonts w:cs="Calibri"/>
        </w:rPr>
      </w:pPr>
      <w:r w:rsidRPr="00C07E30">
        <w:rPr>
          <w:rFonts w:cs="Calibri"/>
        </w:rPr>
        <w:t>vragen naar/e-mail</w:t>
      </w:r>
      <w:r w:rsidR="00BA7E09" w:rsidRPr="00C07E30">
        <w:rPr>
          <w:rFonts w:cs="Calibri"/>
        </w:rPr>
        <w:tab/>
      </w:r>
      <w:r w:rsidR="00BA7E09" w:rsidRPr="00C07E30">
        <w:rPr>
          <w:rFonts w:cs="Calibri"/>
        </w:rPr>
        <w:tab/>
        <w:t>telefoonnummer</w:t>
      </w:r>
      <w:r w:rsidR="00691B83" w:rsidRPr="00C07E30">
        <w:rPr>
          <w:rFonts w:cs="Calibri"/>
        </w:rPr>
        <w:tab/>
      </w:r>
      <w:r w:rsidR="00CA7361" w:rsidRPr="00C07E30">
        <w:rPr>
          <w:rFonts w:cs="Calibri"/>
        </w:rPr>
        <w:t>datum</w:t>
      </w:r>
    </w:p>
    <w:p w14:paraId="31025CB2" w14:textId="1B66AE39" w:rsidR="001779CF" w:rsidRPr="00C07E30" w:rsidRDefault="00BA7E09" w:rsidP="00BA1347">
      <w:pPr>
        <w:pStyle w:val="Referentietweederegel"/>
        <w:tabs>
          <w:tab w:val="clear" w:pos="4111"/>
          <w:tab w:val="clear" w:pos="6379"/>
          <w:tab w:val="left" w:pos="5245"/>
          <w:tab w:val="left" w:pos="8222"/>
        </w:tabs>
        <w:rPr>
          <w:rFonts w:cs="Calibri"/>
        </w:rPr>
      </w:pPr>
      <w:r w:rsidRPr="00C07E30">
        <w:rPr>
          <w:rFonts w:cs="Calibri"/>
        </w:rPr>
        <w:tab/>
      </w:r>
      <w:r w:rsidR="001350B1" w:rsidRPr="00C07E30">
        <w:rPr>
          <w:rFonts w:cs="Calibri"/>
        </w:rPr>
        <w:t>0478/79.51.34</w:t>
      </w:r>
      <w:r w:rsidR="001779CF" w:rsidRPr="00C07E30">
        <w:rPr>
          <w:rFonts w:cs="Calibri"/>
        </w:rPr>
        <w:tab/>
      </w:r>
      <w:r w:rsidR="005677BB">
        <w:rPr>
          <w:rFonts w:cs="Calibri"/>
        </w:rPr>
        <w:t>2</w:t>
      </w:r>
      <w:r w:rsidR="003A3F28">
        <w:rPr>
          <w:rFonts w:cs="Calibri"/>
        </w:rPr>
        <w:t>4</w:t>
      </w:r>
      <w:r w:rsidR="001350B1" w:rsidRPr="00C07E30">
        <w:rPr>
          <w:rFonts w:cs="Calibri"/>
        </w:rPr>
        <w:t>/0</w:t>
      </w:r>
      <w:r w:rsidR="003A3F28">
        <w:rPr>
          <w:rFonts w:cs="Calibri"/>
        </w:rPr>
        <w:t>6</w:t>
      </w:r>
      <w:r w:rsidR="001350B1" w:rsidRPr="00C07E30">
        <w:rPr>
          <w:rFonts w:cs="Calibri"/>
        </w:rPr>
        <w:t>/2021</w:t>
      </w:r>
    </w:p>
    <w:p w14:paraId="42AAF81F" w14:textId="33FC6C8C" w:rsidR="003037B6" w:rsidRPr="006B4BB4" w:rsidRDefault="00AE0EDF" w:rsidP="001E655E">
      <w:pPr>
        <w:pStyle w:val="Referentietweederegel"/>
        <w:rPr>
          <w:rFonts w:cs="Calibri"/>
        </w:rPr>
      </w:pPr>
      <w:hyperlink r:id="rId8" w:history="1">
        <w:r w:rsidR="001350B1" w:rsidRPr="00C07E30">
          <w:rPr>
            <w:rStyle w:val="Hyperlink"/>
            <w:rFonts w:cs="Calibri"/>
            <w:color w:val="auto"/>
            <w:sz w:val="20"/>
          </w:rPr>
          <w:t>k.vanrooy@vmm.be</w:t>
        </w:r>
      </w:hyperlink>
    </w:p>
    <w:p w14:paraId="33FDA6D6" w14:textId="77777777" w:rsidR="00694A2D" w:rsidRPr="006B4BB4" w:rsidRDefault="00694A2D" w:rsidP="00694A2D">
      <w:pPr>
        <w:spacing w:line="240" w:lineRule="auto"/>
        <w:rPr>
          <w:rFonts w:cs="Calibri"/>
        </w:rPr>
      </w:pPr>
    </w:p>
    <w:p w14:paraId="24F636F6" w14:textId="489C4E30" w:rsidR="00694A2D" w:rsidRPr="006B4BB4" w:rsidRDefault="00B10669" w:rsidP="003A3F28">
      <w:pPr>
        <w:spacing w:line="240" w:lineRule="auto"/>
        <w:rPr>
          <w:rFonts w:cs="Calibri"/>
          <w:b/>
          <w:sz w:val="20"/>
        </w:rPr>
      </w:pPr>
      <w:r w:rsidRPr="006B4BB4">
        <w:rPr>
          <w:rFonts w:cs="Calibri"/>
          <w:b/>
          <w:u w:val="single"/>
        </w:rPr>
        <w:t>Betreft</w:t>
      </w:r>
      <w:r w:rsidRPr="006B4BB4">
        <w:rPr>
          <w:rFonts w:cs="Calibri"/>
        </w:rPr>
        <w:t>:</w:t>
      </w:r>
      <w:r w:rsidR="006B4BB4">
        <w:rPr>
          <w:rFonts w:cs="Calibri"/>
        </w:rPr>
        <w:t xml:space="preserve"> </w:t>
      </w:r>
      <w:r w:rsidR="003A3F28">
        <w:rPr>
          <w:rFonts w:cs="Calibri"/>
        </w:rPr>
        <w:t xml:space="preserve">Slibruiming wachtbekkens </w:t>
      </w:r>
      <w:proofErr w:type="spellStart"/>
      <w:r w:rsidR="003A3F28">
        <w:rPr>
          <w:rFonts w:cs="Calibri"/>
        </w:rPr>
        <w:t>Zuunbeek</w:t>
      </w:r>
      <w:proofErr w:type="spellEnd"/>
      <w:r w:rsidR="003A3F28">
        <w:rPr>
          <w:rFonts w:cs="Calibri"/>
        </w:rPr>
        <w:t xml:space="preserve"> </w:t>
      </w:r>
    </w:p>
    <w:p w14:paraId="14A73F55" w14:textId="77777777" w:rsidR="00A40759" w:rsidRPr="006B4BB4" w:rsidRDefault="00A40759" w:rsidP="001E655E">
      <w:pPr>
        <w:pStyle w:val="Betreft"/>
        <w:rPr>
          <w:rFonts w:cs="Calibri"/>
          <w:sz w:val="22"/>
          <w:szCs w:val="22"/>
        </w:rPr>
        <w:sectPr w:rsidR="00A40759" w:rsidRPr="006B4BB4" w:rsidSect="006E3C71">
          <w:headerReference w:type="first" r:id="rId9"/>
          <w:footerReference w:type="first" r:id="rId10"/>
          <w:type w:val="continuous"/>
          <w:pgSz w:w="11906" w:h="16838" w:code="9"/>
          <w:pgMar w:top="2268" w:right="851" w:bottom="1814" w:left="1134" w:header="851" w:footer="851" w:gutter="0"/>
          <w:paperSrc w:first="3"/>
          <w:cols w:space="708"/>
          <w:titlePg/>
          <w:docGrid w:linePitch="360"/>
        </w:sectPr>
      </w:pPr>
    </w:p>
    <w:p w14:paraId="6F3549B0" w14:textId="77777777" w:rsidR="00694A2D" w:rsidRPr="006B4BB4" w:rsidRDefault="00694A2D" w:rsidP="004722ED">
      <w:pPr>
        <w:rPr>
          <w:rFonts w:cs="Calibri"/>
        </w:rPr>
      </w:pPr>
    </w:p>
    <w:p w14:paraId="6A58CC69" w14:textId="6CDBEE29" w:rsidR="00695FDE" w:rsidRPr="00BB5540" w:rsidRDefault="00695FDE" w:rsidP="00695FDE">
      <w:pPr>
        <w:rPr>
          <w:rFonts w:cs="Calibri"/>
        </w:rPr>
      </w:pPr>
      <w:r w:rsidRPr="00BB5540">
        <w:rPr>
          <w:rFonts w:cs="Calibri"/>
        </w:rPr>
        <w:t xml:space="preserve">Geachte </w:t>
      </w:r>
      <w:r w:rsidRPr="00C07E30">
        <w:rPr>
          <w:rFonts w:cs="Calibri"/>
        </w:rPr>
        <w:t>heer, mevrouw,</w:t>
      </w:r>
      <w:r w:rsidR="008167E3" w:rsidRPr="00BB5540">
        <w:rPr>
          <w:rFonts w:cs="Calibri"/>
        </w:rPr>
        <w:t xml:space="preserve">             </w:t>
      </w:r>
    </w:p>
    <w:p w14:paraId="6BA6D280" w14:textId="219E367F" w:rsidR="00695FDE" w:rsidRPr="00BB5540" w:rsidRDefault="00695FDE" w:rsidP="00695FDE">
      <w:pPr>
        <w:rPr>
          <w:rFonts w:cs="Calibri"/>
        </w:rPr>
      </w:pPr>
    </w:p>
    <w:p w14:paraId="4D9D57D0" w14:textId="77777777" w:rsidR="008A453B" w:rsidRPr="00BB5540" w:rsidRDefault="008A453B" w:rsidP="00695FDE">
      <w:pPr>
        <w:rPr>
          <w:rFonts w:cs="Calibri"/>
        </w:rPr>
      </w:pPr>
    </w:p>
    <w:p w14:paraId="6C053ACC" w14:textId="67BAB072" w:rsidR="003A3F28" w:rsidRDefault="003A3F28" w:rsidP="003A3F28">
      <w:r>
        <w:t xml:space="preserve">Om te kunnen starten met de volgende fase van de slibruiming zal onze aannemer het wachtbekken tijdelijk droogzetten. Hiervoor zal er een gat </w:t>
      </w:r>
      <w:r w:rsidR="00C170B6">
        <w:t xml:space="preserve">(met terugslagklep) </w:t>
      </w:r>
      <w:r>
        <w:t xml:space="preserve">gemaakt worden in de betonnen keermuur tussen het wachtbekken en de </w:t>
      </w:r>
      <w:proofErr w:type="spellStart"/>
      <w:r>
        <w:t>Zuunbeek</w:t>
      </w:r>
      <w:proofErr w:type="spellEnd"/>
      <w:r>
        <w:t xml:space="preserve"> waardoor het wachtbekken gedeeltelijk </w:t>
      </w:r>
      <w:proofErr w:type="spellStart"/>
      <w:r>
        <w:t>gravit</w:t>
      </w:r>
      <w:r w:rsidR="00C170B6">
        <w:t>ai</w:t>
      </w:r>
      <w:r>
        <w:t>r</w:t>
      </w:r>
      <w:proofErr w:type="spellEnd"/>
      <w:r>
        <w:t xml:space="preserve"> kan leeglopen. Om het laatste water weg te krijgen zal er gebruik gemaakt worden van pompen. Begin augustus zal er dan verder gewerkt worden met de slibruiming, aanleg dijk en moeraszone.</w:t>
      </w:r>
      <w:r w:rsidR="00AE0EDF">
        <w:t xml:space="preserve"> </w:t>
      </w:r>
    </w:p>
    <w:p w14:paraId="7C8FCB4C" w14:textId="7551B511" w:rsidR="00AE0EDF" w:rsidRDefault="00C170B6" w:rsidP="003A3F28">
      <w:r>
        <w:t xml:space="preserve">Door de plaatsing van de terugslagklep kan het wachtbekken bij hevige onweders of hoogwater nog steeds gebruikt worden voor waterberging. </w:t>
      </w:r>
    </w:p>
    <w:p w14:paraId="579851E4" w14:textId="098A81EE" w:rsidR="003A3F28" w:rsidRDefault="003A3F28" w:rsidP="003A3F28"/>
    <w:p w14:paraId="21A742BB" w14:textId="54992C1B" w:rsidR="003A3F28" w:rsidRDefault="003A3F28" w:rsidP="003A3F28">
      <w:r>
        <w:t>Voor vragen over deze werken kan u steeds contact opnemen met Ken Van Rooy.</w:t>
      </w:r>
    </w:p>
    <w:p w14:paraId="56FD6967" w14:textId="77777777" w:rsidR="00527718" w:rsidRPr="006B4BB4" w:rsidRDefault="00527718" w:rsidP="00B111B7">
      <w:pPr>
        <w:rPr>
          <w:rFonts w:cs="Calibri"/>
        </w:rPr>
      </w:pPr>
    </w:p>
    <w:p w14:paraId="0C24C175" w14:textId="77777777" w:rsidR="00FB50B9" w:rsidRDefault="00FB50B9" w:rsidP="00695FDE">
      <w:pPr>
        <w:rPr>
          <w:rFonts w:cs="Calibri"/>
        </w:rPr>
      </w:pPr>
    </w:p>
    <w:sectPr w:rsidR="00FB50B9" w:rsidSect="006E3C71">
      <w:footerReference w:type="default" r:id="rId11"/>
      <w:type w:val="continuous"/>
      <w:pgSz w:w="11906" w:h="16838" w:code="9"/>
      <w:pgMar w:top="2268" w:right="851" w:bottom="1814" w:left="1134" w:header="851" w:footer="851" w:gutter="0"/>
      <w:paperSrc w:first="3"/>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14766" w14:textId="77777777" w:rsidR="007F095A" w:rsidRDefault="007F095A" w:rsidP="004722ED">
      <w:r>
        <w:separator/>
      </w:r>
    </w:p>
  </w:endnote>
  <w:endnote w:type="continuationSeparator" w:id="0">
    <w:p w14:paraId="34385E02" w14:textId="77777777" w:rsidR="007F095A" w:rsidRDefault="007F095A" w:rsidP="0047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Medium">
    <w:panose1 w:val="00000600000000000000"/>
    <w:charset w:val="00"/>
    <w:family w:val="auto"/>
    <w:pitch w:val="variable"/>
    <w:sig w:usb0="00000007" w:usb1="00000000" w:usb2="00000000" w:usb3="00000000" w:csb0="00000093" w:csb1="00000000"/>
  </w:font>
  <w:font w:name="Times">
    <w:panose1 w:val="020206030504050203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95EB4" w14:textId="77777777" w:rsidR="005E75F0" w:rsidRDefault="00DE43A1" w:rsidP="004722ED">
    <w:pPr>
      <w:pStyle w:val="Voettekst"/>
    </w:pPr>
    <w:r>
      <w:t xml:space="preserve">pagina </w:t>
    </w:r>
    <w:r w:rsidR="009B168B">
      <w:fldChar w:fldCharType="begin"/>
    </w:r>
    <w:r w:rsidR="00F03A67">
      <w:instrText xml:space="preserve"> PAGE  \* Arabic  \* MERGEFORMAT </w:instrText>
    </w:r>
    <w:r w:rsidR="009B168B">
      <w:fldChar w:fldCharType="separate"/>
    </w:r>
    <w:r w:rsidR="00B94625">
      <w:rPr>
        <w:noProof/>
      </w:rPr>
      <w:t>1</w:t>
    </w:r>
    <w:r w:rsidR="009B168B">
      <w:rPr>
        <w:noProof/>
      </w:rPr>
      <w:fldChar w:fldCharType="end"/>
    </w:r>
    <w:r>
      <w:t xml:space="preserve"> van </w:t>
    </w:r>
    <w:fldSimple w:instr=" NUMPAGES  \* Arabic  \* MERGEFORMAT ">
      <w:r w:rsidR="00B94625">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F0891" w14:textId="77777777" w:rsidR="0082666E" w:rsidRDefault="00F93231" w:rsidP="004722ED">
    <w:pPr>
      <w:pStyle w:val="Voettekst"/>
    </w:pPr>
    <w:r w:rsidRPr="003E7EDD">
      <w:rPr>
        <w:noProof/>
      </w:rPr>
      <w:drawing>
        <wp:anchor distT="0" distB="0" distL="114300" distR="114300" simplePos="0" relativeHeight="251684864" behindDoc="1" locked="0" layoutInCell="1" allowOverlap="1" wp14:anchorId="3263782A" wp14:editId="2D05BF7F">
          <wp:simplePos x="0" y="0"/>
          <wp:positionH relativeFrom="page">
            <wp:posOffset>739572</wp:posOffset>
          </wp:positionH>
          <wp:positionV relativeFrom="page">
            <wp:posOffset>9791700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margin">
            <wp14:pctWidth>0</wp14:pctWidth>
          </wp14:sizeRelH>
          <wp14:sizeRelV relativeFrom="margin">
            <wp14:pctHeight>0</wp14:pctHeight>
          </wp14:sizeRelV>
        </wp:anchor>
      </w:drawing>
    </w:r>
    <w:r w:rsidR="00461009">
      <w:t xml:space="preserve">pagina </w:t>
    </w:r>
    <w:r w:rsidR="009B168B">
      <w:fldChar w:fldCharType="begin"/>
    </w:r>
    <w:r w:rsidR="00F03A67">
      <w:instrText xml:space="preserve"> PAGE  \* Arabic  \* MERGEFORMAT </w:instrText>
    </w:r>
    <w:r w:rsidR="009B168B">
      <w:fldChar w:fldCharType="separate"/>
    </w:r>
    <w:r w:rsidR="006B4BB4">
      <w:rPr>
        <w:noProof/>
      </w:rPr>
      <w:t>2</w:t>
    </w:r>
    <w:r w:rsidR="009B168B">
      <w:rPr>
        <w:noProof/>
      </w:rPr>
      <w:fldChar w:fldCharType="end"/>
    </w:r>
    <w:r w:rsidR="00461009">
      <w:t xml:space="preserve"> van </w:t>
    </w:r>
    <w:fldSimple w:instr=" NUMPAGES  \* Arabic  \* MERGEFORMAT ">
      <w:r w:rsidR="006B4BB4">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CB893" w14:textId="77777777" w:rsidR="007F095A" w:rsidRDefault="007F095A" w:rsidP="004722ED">
      <w:r>
        <w:separator/>
      </w:r>
    </w:p>
  </w:footnote>
  <w:footnote w:type="continuationSeparator" w:id="0">
    <w:p w14:paraId="353CE888" w14:textId="77777777" w:rsidR="007F095A" w:rsidRDefault="007F095A" w:rsidP="00472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138B" w14:textId="77777777" w:rsidR="00AA4A42" w:rsidRPr="00AA4A42" w:rsidRDefault="00F93231" w:rsidP="004722ED">
    <w:r w:rsidRPr="009073AA">
      <w:rPr>
        <w:noProof/>
      </w:rPr>
      <w:drawing>
        <wp:anchor distT="0" distB="252095" distL="0" distR="114300" simplePos="0" relativeHeight="251682816" behindDoc="1" locked="0" layoutInCell="1" allowOverlap="1" wp14:anchorId="3CB1C358" wp14:editId="0A9FE010">
          <wp:simplePos x="0" y="0"/>
          <wp:positionH relativeFrom="page">
            <wp:posOffset>711504</wp:posOffset>
          </wp:positionH>
          <wp:positionV relativeFrom="page">
            <wp:posOffset>548005</wp:posOffset>
          </wp:positionV>
          <wp:extent cx="3224784" cy="660716"/>
          <wp:effectExtent l="0" t="0" r="0" b="0"/>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24784" cy="660716"/>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0785"/>
    <w:multiLevelType w:val="hybridMultilevel"/>
    <w:tmpl w:val="CABAD2AE"/>
    <w:lvl w:ilvl="0" w:tplc="14B6E35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F926B5"/>
    <w:multiLevelType w:val="hybridMultilevel"/>
    <w:tmpl w:val="A83A68CC"/>
    <w:lvl w:ilvl="0" w:tplc="E6167A6A">
      <w:start w:val="1"/>
      <w:numFmt w:val="decimal"/>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2" w15:restartNumberingAfterBreak="0">
    <w:nsid w:val="39A65D46"/>
    <w:multiLevelType w:val="hybridMultilevel"/>
    <w:tmpl w:val="3CF6F358"/>
    <w:lvl w:ilvl="0" w:tplc="011A7C3A">
      <w:start w:val="1"/>
      <w:numFmt w:val="bullet"/>
      <w:lvlText w:val=""/>
      <w:lvlJc w:val="left"/>
      <w:pPr>
        <w:ind w:left="644" w:hanging="360"/>
      </w:pPr>
      <w:rPr>
        <w:rFonts w:ascii="Symbol" w:hAnsi="Symbol" w:hint="default"/>
        <w:b w:val="0"/>
        <w:i w:val="0"/>
        <w:color w:val="auto"/>
        <w:sz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16B97"/>
    <w:multiLevelType w:val="hybridMultilevel"/>
    <w:tmpl w:val="9DAC37F2"/>
    <w:lvl w:ilvl="0" w:tplc="02225434">
      <w:start w:val="1"/>
      <w:numFmt w:val="bullet"/>
      <w:lvlText w:val=""/>
      <w:lvlJc w:val="left"/>
      <w:pPr>
        <w:ind w:left="1855" w:hanging="1287"/>
      </w:pPr>
      <w:rPr>
        <w:rFonts w:ascii="Symbol" w:hAnsi="Symbol" w:hint="default"/>
        <w:b w:val="0"/>
        <w:i w:val="0"/>
        <w:sz w:val="18"/>
        <w:u w:val="none"/>
      </w:rPr>
    </w:lvl>
    <w:lvl w:ilvl="1" w:tplc="04090003">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 w15:restartNumberingAfterBreak="0">
    <w:nsid w:val="5EB05E87"/>
    <w:multiLevelType w:val="singleLevel"/>
    <w:tmpl w:val="49EC447C"/>
    <w:lvl w:ilvl="0">
      <w:start w:val="912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3"/>
  </w:num>
  <w:num w:numId="3">
    <w:abstractNumId w:val="2"/>
  </w:num>
  <w:num w:numId="4">
    <w:abstractNumId w:val="1"/>
  </w:num>
  <w:num w:numId="5">
    <w:abstractNumId w:val="3"/>
  </w:num>
  <w:num w:numId="6">
    <w:abstractNumId w:val="2"/>
  </w:num>
  <w:num w:numId="7">
    <w:abstractNumId w:val="1"/>
  </w:num>
  <w:num w:numId="8">
    <w:abstractNumId w:val="3"/>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0"/>
  <w:defaultTabStop w:val="709"/>
  <w:hyphenationZone w:val="425"/>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95A"/>
    <w:rsid w:val="000003AB"/>
    <w:rsid w:val="000039AC"/>
    <w:rsid w:val="00011C73"/>
    <w:rsid w:val="000208C8"/>
    <w:rsid w:val="00021B5D"/>
    <w:rsid w:val="00021CB3"/>
    <w:rsid w:val="00030F89"/>
    <w:rsid w:val="00031126"/>
    <w:rsid w:val="000324B8"/>
    <w:rsid w:val="00040324"/>
    <w:rsid w:val="00044B59"/>
    <w:rsid w:val="000560D1"/>
    <w:rsid w:val="00063EBB"/>
    <w:rsid w:val="00075F1A"/>
    <w:rsid w:val="00090337"/>
    <w:rsid w:val="00097F5F"/>
    <w:rsid w:val="000B4A0B"/>
    <w:rsid w:val="000D209B"/>
    <w:rsid w:val="000E4C57"/>
    <w:rsid w:val="000E4D00"/>
    <w:rsid w:val="00104A08"/>
    <w:rsid w:val="00110D82"/>
    <w:rsid w:val="001140EF"/>
    <w:rsid w:val="001214C8"/>
    <w:rsid w:val="00130FBF"/>
    <w:rsid w:val="001322A5"/>
    <w:rsid w:val="0013383D"/>
    <w:rsid w:val="001350B1"/>
    <w:rsid w:val="001407BC"/>
    <w:rsid w:val="0014182D"/>
    <w:rsid w:val="0015702A"/>
    <w:rsid w:val="0015737C"/>
    <w:rsid w:val="001669CC"/>
    <w:rsid w:val="00172F31"/>
    <w:rsid w:val="001779CF"/>
    <w:rsid w:val="001833DB"/>
    <w:rsid w:val="00185D44"/>
    <w:rsid w:val="00195AF7"/>
    <w:rsid w:val="001A5463"/>
    <w:rsid w:val="001A7529"/>
    <w:rsid w:val="001D47A3"/>
    <w:rsid w:val="001D50A0"/>
    <w:rsid w:val="001E4DB8"/>
    <w:rsid w:val="001E655E"/>
    <w:rsid w:val="001E6BDD"/>
    <w:rsid w:val="001F0C21"/>
    <w:rsid w:val="001F55A9"/>
    <w:rsid w:val="002009A6"/>
    <w:rsid w:val="00201DFB"/>
    <w:rsid w:val="00210E55"/>
    <w:rsid w:val="0021178C"/>
    <w:rsid w:val="002128D5"/>
    <w:rsid w:val="00221233"/>
    <w:rsid w:val="00225199"/>
    <w:rsid w:val="00226701"/>
    <w:rsid w:val="00250E14"/>
    <w:rsid w:val="0025484B"/>
    <w:rsid w:val="00281FF2"/>
    <w:rsid w:val="00283CE1"/>
    <w:rsid w:val="00283FD5"/>
    <w:rsid w:val="002A7881"/>
    <w:rsid w:val="002C5EF8"/>
    <w:rsid w:val="002D0A4D"/>
    <w:rsid w:val="002D1D9C"/>
    <w:rsid w:val="002E0A78"/>
    <w:rsid w:val="002E4988"/>
    <w:rsid w:val="002E69CD"/>
    <w:rsid w:val="002F31AA"/>
    <w:rsid w:val="002F4AEC"/>
    <w:rsid w:val="0030232C"/>
    <w:rsid w:val="003037B6"/>
    <w:rsid w:val="003166E6"/>
    <w:rsid w:val="00321CEC"/>
    <w:rsid w:val="00322225"/>
    <w:rsid w:val="00343057"/>
    <w:rsid w:val="003649E6"/>
    <w:rsid w:val="003702AE"/>
    <w:rsid w:val="0037709C"/>
    <w:rsid w:val="003801A1"/>
    <w:rsid w:val="003A3F28"/>
    <w:rsid w:val="003B1813"/>
    <w:rsid w:val="003B36FF"/>
    <w:rsid w:val="003B6434"/>
    <w:rsid w:val="003B7805"/>
    <w:rsid w:val="003C4D0D"/>
    <w:rsid w:val="003C61C6"/>
    <w:rsid w:val="003D32B2"/>
    <w:rsid w:val="003E098A"/>
    <w:rsid w:val="003E7EDD"/>
    <w:rsid w:val="003F1A8E"/>
    <w:rsid w:val="003F4AE5"/>
    <w:rsid w:val="003F5920"/>
    <w:rsid w:val="0040116B"/>
    <w:rsid w:val="00401443"/>
    <w:rsid w:val="00424CC5"/>
    <w:rsid w:val="0043194B"/>
    <w:rsid w:val="00436263"/>
    <w:rsid w:val="0044569D"/>
    <w:rsid w:val="00447380"/>
    <w:rsid w:val="00454EEC"/>
    <w:rsid w:val="00460357"/>
    <w:rsid w:val="00461009"/>
    <w:rsid w:val="004722ED"/>
    <w:rsid w:val="004901ED"/>
    <w:rsid w:val="004942DF"/>
    <w:rsid w:val="004949E6"/>
    <w:rsid w:val="004A3566"/>
    <w:rsid w:val="004A3D19"/>
    <w:rsid w:val="004C7A49"/>
    <w:rsid w:val="004D77BE"/>
    <w:rsid w:val="004F490B"/>
    <w:rsid w:val="00500138"/>
    <w:rsid w:val="005056C6"/>
    <w:rsid w:val="00524FC4"/>
    <w:rsid w:val="00527718"/>
    <w:rsid w:val="00533456"/>
    <w:rsid w:val="00533E62"/>
    <w:rsid w:val="00554E87"/>
    <w:rsid w:val="00563690"/>
    <w:rsid w:val="005640C1"/>
    <w:rsid w:val="005677BB"/>
    <w:rsid w:val="00570876"/>
    <w:rsid w:val="005806DC"/>
    <w:rsid w:val="00581BCF"/>
    <w:rsid w:val="0059115F"/>
    <w:rsid w:val="00597349"/>
    <w:rsid w:val="005C5B05"/>
    <w:rsid w:val="005E0C10"/>
    <w:rsid w:val="005E1571"/>
    <w:rsid w:val="005E629D"/>
    <w:rsid w:val="005E6704"/>
    <w:rsid w:val="005E75F0"/>
    <w:rsid w:val="005F2B26"/>
    <w:rsid w:val="005F6719"/>
    <w:rsid w:val="005F7F3C"/>
    <w:rsid w:val="00613C3C"/>
    <w:rsid w:val="0062093A"/>
    <w:rsid w:val="006219A2"/>
    <w:rsid w:val="00623749"/>
    <w:rsid w:val="00637050"/>
    <w:rsid w:val="0064355C"/>
    <w:rsid w:val="006455F6"/>
    <w:rsid w:val="0066033B"/>
    <w:rsid w:val="00663961"/>
    <w:rsid w:val="00665730"/>
    <w:rsid w:val="00666FD9"/>
    <w:rsid w:val="006915CB"/>
    <w:rsid w:val="006919C5"/>
    <w:rsid w:val="00691B83"/>
    <w:rsid w:val="006930DA"/>
    <w:rsid w:val="00694A2D"/>
    <w:rsid w:val="00695D58"/>
    <w:rsid w:val="00695FDE"/>
    <w:rsid w:val="006A1A63"/>
    <w:rsid w:val="006A1F1C"/>
    <w:rsid w:val="006B4BB4"/>
    <w:rsid w:val="006B4F56"/>
    <w:rsid w:val="006B5BAD"/>
    <w:rsid w:val="006B5D27"/>
    <w:rsid w:val="006D3C40"/>
    <w:rsid w:val="006D51F1"/>
    <w:rsid w:val="006D729D"/>
    <w:rsid w:val="006E0B23"/>
    <w:rsid w:val="006E23E1"/>
    <w:rsid w:val="006E339F"/>
    <w:rsid w:val="006E3C71"/>
    <w:rsid w:val="006F1C70"/>
    <w:rsid w:val="006F726B"/>
    <w:rsid w:val="007044E4"/>
    <w:rsid w:val="00716DFE"/>
    <w:rsid w:val="007257E8"/>
    <w:rsid w:val="0072637C"/>
    <w:rsid w:val="007334A3"/>
    <w:rsid w:val="007405EB"/>
    <w:rsid w:val="007454D7"/>
    <w:rsid w:val="0074584F"/>
    <w:rsid w:val="00753DAF"/>
    <w:rsid w:val="00761F66"/>
    <w:rsid w:val="00762AFA"/>
    <w:rsid w:val="00765354"/>
    <w:rsid w:val="007670F8"/>
    <w:rsid w:val="007700C6"/>
    <w:rsid w:val="00770913"/>
    <w:rsid w:val="00772159"/>
    <w:rsid w:val="00773EDD"/>
    <w:rsid w:val="007801AA"/>
    <w:rsid w:val="00780C6C"/>
    <w:rsid w:val="00781BCF"/>
    <w:rsid w:val="00786BC4"/>
    <w:rsid w:val="007B306A"/>
    <w:rsid w:val="007B6890"/>
    <w:rsid w:val="007C1346"/>
    <w:rsid w:val="007E21F7"/>
    <w:rsid w:val="007F095A"/>
    <w:rsid w:val="007F39D0"/>
    <w:rsid w:val="00806A53"/>
    <w:rsid w:val="00806D57"/>
    <w:rsid w:val="008167E3"/>
    <w:rsid w:val="008172D2"/>
    <w:rsid w:val="0082666E"/>
    <w:rsid w:val="00827F99"/>
    <w:rsid w:val="00850F07"/>
    <w:rsid w:val="00851C40"/>
    <w:rsid w:val="008616ED"/>
    <w:rsid w:val="00875CB9"/>
    <w:rsid w:val="008847A9"/>
    <w:rsid w:val="0089307E"/>
    <w:rsid w:val="008A453B"/>
    <w:rsid w:val="008B162D"/>
    <w:rsid w:val="008B2AFC"/>
    <w:rsid w:val="008D7314"/>
    <w:rsid w:val="008E19F6"/>
    <w:rsid w:val="008E2382"/>
    <w:rsid w:val="008F7675"/>
    <w:rsid w:val="009023BE"/>
    <w:rsid w:val="00906FF4"/>
    <w:rsid w:val="00911D54"/>
    <w:rsid w:val="00917B08"/>
    <w:rsid w:val="0092313A"/>
    <w:rsid w:val="00934889"/>
    <w:rsid w:val="009438C8"/>
    <w:rsid w:val="00952308"/>
    <w:rsid w:val="00961A77"/>
    <w:rsid w:val="009772F2"/>
    <w:rsid w:val="00995206"/>
    <w:rsid w:val="009B168B"/>
    <w:rsid w:val="009B2A10"/>
    <w:rsid w:val="009C2815"/>
    <w:rsid w:val="009C4A8D"/>
    <w:rsid w:val="009C4CC5"/>
    <w:rsid w:val="009C4D0E"/>
    <w:rsid w:val="009C4D4A"/>
    <w:rsid w:val="009C7827"/>
    <w:rsid w:val="009D39D6"/>
    <w:rsid w:val="009E02B1"/>
    <w:rsid w:val="009E072D"/>
    <w:rsid w:val="009E0F48"/>
    <w:rsid w:val="009F074D"/>
    <w:rsid w:val="009F258A"/>
    <w:rsid w:val="00A0747C"/>
    <w:rsid w:val="00A17264"/>
    <w:rsid w:val="00A33B6A"/>
    <w:rsid w:val="00A35B49"/>
    <w:rsid w:val="00A35B7A"/>
    <w:rsid w:val="00A35BBB"/>
    <w:rsid w:val="00A4024F"/>
    <w:rsid w:val="00A40759"/>
    <w:rsid w:val="00A41118"/>
    <w:rsid w:val="00A4454F"/>
    <w:rsid w:val="00A46FFD"/>
    <w:rsid w:val="00A515DF"/>
    <w:rsid w:val="00A63556"/>
    <w:rsid w:val="00A70809"/>
    <w:rsid w:val="00A77FB3"/>
    <w:rsid w:val="00A82ACC"/>
    <w:rsid w:val="00A946E8"/>
    <w:rsid w:val="00AA02F2"/>
    <w:rsid w:val="00AA4A42"/>
    <w:rsid w:val="00AC0224"/>
    <w:rsid w:val="00AC3B4E"/>
    <w:rsid w:val="00AC5B05"/>
    <w:rsid w:val="00AD01E6"/>
    <w:rsid w:val="00AE0EDF"/>
    <w:rsid w:val="00AE3C09"/>
    <w:rsid w:val="00AE3D37"/>
    <w:rsid w:val="00AF1823"/>
    <w:rsid w:val="00AF67A5"/>
    <w:rsid w:val="00B005C0"/>
    <w:rsid w:val="00B07522"/>
    <w:rsid w:val="00B10669"/>
    <w:rsid w:val="00B111B7"/>
    <w:rsid w:val="00B14310"/>
    <w:rsid w:val="00B27500"/>
    <w:rsid w:val="00B35547"/>
    <w:rsid w:val="00B415BE"/>
    <w:rsid w:val="00B42618"/>
    <w:rsid w:val="00B472A6"/>
    <w:rsid w:val="00B5764B"/>
    <w:rsid w:val="00B64C91"/>
    <w:rsid w:val="00B74EBB"/>
    <w:rsid w:val="00B751BE"/>
    <w:rsid w:val="00B83A6B"/>
    <w:rsid w:val="00B87A81"/>
    <w:rsid w:val="00B94625"/>
    <w:rsid w:val="00BA1347"/>
    <w:rsid w:val="00BA7E09"/>
    <w:rsid w:val="00BB5540"/>
    <w:rsid w:val="00BC32D5"/>
    <w:rsid w:val="00BC7B36"/>
    <w:rsid w:val="00BD2023"/>
    <w:rsid w:val="00BE7FC7"/>
    <w:rsid w:val="00BF2C65"/>
    <w:rsid w:val="00C07E30"/>
    <w:rsid w:val="00C10310"/>
    <w:rsid w:val="00C15FAE"/>
    <w:rsid w:val="00C16BA0"/>
    <w:rsid w:val="00C16CD4"/>
    <w:rsid w:val="00C170B6"/>
    <w:rsid w:val="00C24C52"/>
    <w:rsid w:val="00C25FE7"/>
    <w:rsid w:val="00C3535C"/>
    <w:rsid w:val="00C36418"/>
    <w:rsid w:val="00C36AAE"/>
    <w:rsid w:val="00C41867"/>
    <w:rsid w:val="00C52C37"/>
    <w:rsid w:val="00C57255"/>
    <w:rsid w:val="00C635F2"/>
    <w:rsid w:val="00C722C4"/>
    <w:rsid w:val="00C73143"/>
    <w:rsid w:val="00C75A10"/>
    <w:rsid w:val="00C84E9D"/>
    <w:rsid w:val="00C860CB"/>
    <w:rsid w:val="00C8681F"/>
    <w:rsid w:val="00C90D99"/>
    <w:rsid w:val="00C9432A"/>
    <w:rsid w:val="00C953B4"/>
    <w:rsid w:val="00C97077"/>
    <w:rsid w:val="00CA359D"/>
    <w:rsid w:val="00CA7361"/>
    <w:rsid w:val="00CB35C6"/>
    <w:rsid w:val="00CB69C5"/>
    <w:rsid w:val="00CC6132"/>
    <w:rsid w:val="00CC6F99"/>
    <w:rsid w:val="00CD4300"/>
    <w:rsid w:val="00CD63FB"/>
    <w:rsid w:val="00CE296D"/>
    <w:rsid w:val="00CE2FF5"/>
    <w:rsid w:val="00CE540F"/>
    <w:rsid w:val="00D01683"/>
    <w:rsid w:val="00D15D50"/>
    <w:rsid w:val="00D176BD"/>
    <w:rsid w:val="00D24077"/>
    <w:rsid w:val="00D33BDE"/>
    <w:rsid w:val="00D46336"/>
    <w:rsid w:val="00D53242"/>
    <w:rsid w:val="00D537C9"/>
    <w:rsid w:val="00D609E2"/>
    <w:rsid w:val="00D62324"/>
    <w:rsid w:val="00D74711"/>
    <w:rsid w:val="00D74F91"/>
    <w:rsid w:val="00D77625"/>
    <w:rsid w:val="00D82395"/>
    <w:rsid w:val="00D94E6F"/>
    <w:rsid w:val="00DA15E3"/>
    <w:rsid w:val="00DA2546"/>
    <w:rsid w:val="00DA3BF9"/>
    <w:rsid w:val="00DA55DC"/>
    <w:rsid w:val="00DA630E"/>
    <w:rsid w:val="00DB20C6"/>
    <w:rsid w:val="00DB445C"/>
    <w:rsid w:val="00DC25D9"/>
    <w:rsid w:val="00DC6E44"/>
    <w:rsid w:val="00DD1061"/>
    <w:rsid w:val="00DD3495"/>
    <w:rsid w:val="00DD41E5"/>
    <w:rsid w:val="00DE43A1"/>
    <w:rsid w:val="00DE5075"/>
    <w:rsid w:val="00DE692D"/>
    <w:rsid w:val="00DE7467"/>
    <w:rsid w:val="00DF004A"/>
    <w:rsid w:val="00DF26BC"/>
    <w:rsid w:val="00DF37AD"/>
    <w:rsid w:val="00DF5C50"/>
    <w:rsid w:val="00E0382C"/>
    <w:rsid w:val="00E12727"/>
    <w:rsid w:val="00E257E1"/>
    <w:rsid w:val="00E27CEA"/>
    <w:rsid w:val="00E320AA"/>
    <w:rsid w:val="00E4093E"/>
    <w:rsid w:val="00E41DFE"/>
    <w:rsid w:val="00E4280E"/>
    <w:rsid w:val="00E44047"/>
    <w:rsid w:val="00E5585A"/>
    <w:rsid w:val="00E62F9F"/>
    <w:rsid w:val="00E70128"/>
    <w:rsid w:val="00E70530"/>
    <w:rsid w:val="00E75E1B"/>
    <w:rsid w:val="00E77775"/>
    <w:rsid w:val="00E77A10"/>
    <w:rsid w:val="00E77D50"/>
    <w:rsid w:val="00E817FD"/>
    <w:rsid w:val="00E83E2C"/>
    <w:rsid w:val="00EA0BA6"/>
    <w:rsid w:val="00EA4475"/>
    <w:rsid w:val="00EB5901"/>
    <w:rsid w:val="00EB5EB6"/>
    <w:rsid w:val="00ED10AB"/>
    <w:rsid w:val="00ED2F0C"/>
    <w:rsid w:val="00EF0385"/>
    <w:rsid w:val="00EF369B"/>
    <w:rsid w:val="00F03892"/>
    <w:rsid w:val="00F03A67"/>
    <w:rsid w:val="00F04D7A"/>
    <w:rsid w:val="00F12A60"/>
    <w:rsid w:val="00F135D3"/>
    <w:rsid w:val="00F301E1"/>
    <w:rsid w:val="00F54DEC"/>
    <w:rsid w:val="00F6264B"/>
    <w:rsid w:val="00F65B28"/>
    <w:rsid w:val="00F66D7F"/>
    <w:rsid w:val="00F70B40"/>
    <w:rsid w:val="00F81A68"/>
    <w:rsid w:val="00F85D12"/>
    <w:rsid w:val="00F90F1A"/>
    <w:rsid w:val="00F93231"/>
    <w:rsid w:val="00F95FD5"/>
    <w:rsid w:val="00F96CAE"/>
    <w:rsid w:val="00FB3A2A"/>
    <w:rsid w:val="00FB50B9"/>
    <w:rsid w:val="00FF1F14"/>
    <w:rsid w:val="00FF35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4765B701"/>
  <w15:docId w15:val="{0B9CEEC1-F364-4DB6-8B51-39C6176C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imes"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369B"/>
    <w:pPr>
      <w:spacing w:after="0" w:line="270" w:lineRule="exact"/>
    </w:pPr>
    <w:rPr>
      <w:rFonts w:ascii="Calibri" w:hAnsi="Calibri" w:cs="Times New Roman"/>
      <w:lang w:val="nl-BE" w:eastAsia="nl-BE" w:bidi="ar-SA"/>
    </w:rPr>
  </w:style>
  <w:style w:type="paragraph" w:styleId="Kop1">
    <w:name w:val="heading 1"/>
    <w:basedOn w:val="Standaard"/>
    <w:next w:val="Standaard"/>
    <w:link w:val="Kop1Char"/>
    <w:semiHidden/>
    <w:rsid w:val="00AC3B4E"/>
    <w:pPr>
      <w:widowControl w:val="0"/>
      <w:autoSpaceDE w:val="0"/>
      <w:autoSpaceDN w:val="0"/>
      <w:adjustRightInd w:val="0"/>
      <w:spacing w:line="288" w:lineRule="auto"/>
      <w:textAlignment w:val="center"/>
      <w:outlineLvl w:val="0"/>
    </w:pPr>
    <w:rPr>
      <w:rFonts w:eastAsia="Times New Roman"/>
      <w:b/>
      <w:sz w:val="40"/>
    </w:rPr>
  </w:style>
  <w:style w:type="paragraph" w:styleId="Kop2">
    <w:name w:val="heading 2"/>
    <w:basedOn w:val="Standaard"/>
    <w:next w:val="Standaard"/>
    <w:link w:val="Kop2Char"/>
    <w:semiHidden/>
    <w:rsid w:val="00AC3B4E"/>
    <w:pPr>
      <w:widowControl w:val="0"/>
      <w:autoSpaceDE w:val="0"/>
      <w:autoSpaceDN w:val="0"/>
      <w:adjustRightInd w:val="0"/>
      <w:spacing w:after="57" w:line="288" w:lineRule="auto"/>
      <w:textAlignment w:val="center"/>
      <w:outlineLvl w:val="1"/>
    </w:pPr>
    <w:rPr>
      <w:rFonts w:eastAsia="Times New Roman"/>
      <w:b/>
      <w:sz w:val="32"/>
    </w:rPr>
  </w:style>
  <w:style w:type="paragraph" w:styleId="Kop3">
    <w:name w:val="heading 3"/>
    <w:basedOn w:val="Standaard"/>
    <w:next w:val="Standaard"/>
    <w:link w:val="Kop3Char"/>
    <w:autoRedefine/>
    <w:semiHidden/>
    <w:rsid w:val="00AC3B4E"/>
    <w:pPr>
      <w:spacing w:after="113"/>
      <w:outlineLvl w:val="2"/>
    </w:pPr>
    <w:rPr>
      <w:rFonts w:ascii="Arial" w:hAnsi="Arial"/>
      <w:sz w:val="26"/>
    </w:rPr>
  </w:style>
  <w:style w:type="paragraph" w:styleId="Kop4">
    <w:name w:val="heading 4"/>
    <w:basedOn w:val="Standaard"/>
    <w:next w:val="Standaard"/>
    <w:link w:val="Kop4Char"/>
    <w:semiHidden/>
    <w:rsid w:val="00AC3B4E"/>
    <w:pPr>
      <w:widowControl w:val="0"/>
      <w:autoSpaceDE w:val="0"/>
      <w:autoSpaceDN w:val="0"/>
      <w:adjustRightInd w:val="0"/>
      <w:spacing w:after="113" w:line="288" w:lineRule="auto"/>
      <w:textAlignment w:val="center"/>
      <w:outlineLvl w:val="3"/>
    </w:pPr>
    <w:rPr>
      <w:rFonts w:eastAsia="Times New Roman"/>
      <w:b/>
      <w:color w:val="000000"/>
    </w:rPr>
  </w:style>
  <w:style w:type="paragraph" w:styleId="Kop5">
    <w:name w:val="heading 5"/>
    <w:basedOn w:val="Standaard"/>
    <w:next w:val="Standaard"/>
    <w:link w:val="Kop5Char"/>
    <w:semiHidden/>
    <w:rsid w:val="00AC3B4E"/>
    <w:pPr>
      <w:outlineLvl w:val="4"/>
    </w:pPr>
    <w:rPr>
      <w:rFonts w:eastAsia="Times New Roman"/>
    </w:rPr>
  </w:style>
  <w:style w:type="paragraph" w:styleId="Kop6">
    <w:name w:val="heading 6"/>
    <w:basedOn w:val="Standaard"/>
    <w:next w:val="Standaard"/>
    <w:link w:val="Kop6Char"/>
    <w:semiHidden/>
    <w:rsid w:val="00AC3B4E"/>
    <w:pPr>
      <w:widowControl w:val="0"/>
      <w:autoSpaceDE w:val="0"/>
      <w:autoSpaceDN w:val="0"/>
      <w:adjustRightInd w:val="0"/>
      <w:spacing w:line="288" w:lineRule="auto"/>
      <w:textAlignment w:val="center"/>
      <w:outlineLvl w:val="5"/>
    </w:pPr>
    <w:rPr>
      <w:rFonts w:eastAsia="Times New Roman"/>
      <w:color w:val="4F5150"/>
      <w:sz w:val="18"/>
    </w:rPr>
  </w:style>
  <w:style w:type="paragraph" w:styleId="Kop7">
    <w:name w:val="heading 7"/>
    <w:basedOn w:val="Standaard"/>
    <w:next w:val="Standaard"/>
    <w:link w:val="Kop7Char"/>
    <w:semiHidden/>
    <w:rsid w:val="00AC3B4E"/>
    <w:pPr>
      <w:spacing w:before="240" w:after="60"/>
      <w:outlineLvl w:val="6"/>
    </w:pPr>
    <w:rPr>
      <w:szCs w:val="24"/>
    </w:rPr>
  </w:style>
  <w:style w:type="paragraph" w:styleId="Kop8">
    <w:name w:val="heading 8"/>
    <w:basedOn w:val="Standaard"/>
    <w:next w:val="Standaard"/>
    <w:link w:val="Kop8Char"/>
    <w:semiHidden/>
    <w:rsid w:val="00AC3B4E"/>
    <w:pPr>
      <w:spacing w:before="240" w:after="60"/>
      <w:outlineLvl w:val="7"/>
    </w:pPr>
    <w:rPr>
      <w:b/>
      <w:iCs/>
      <w:sz w:val="18"/>
      <w:szCs w:val="24"/>
    </w:rPr>
  </w:style>
  <w:style w:type="paragraph" w:styleId="Kop9">
    <w:name w:val="heading 9"/>
    <w:basedOn w:val="Standaard"/>
    <w:next w:val="Standaard"/>
    <w:link w:val="Kop9Char"/>
    <w:semiHidden/>
    <w:rsid w:val="00AC3B4E"/>
    <w:pPr>
      <w:spacing w:before="240" w:after="60"/>
      <w:outlineLvl w:val="8"/>
    </w:pPr>
    <w:rPr>
      <w:rFonts w:cs="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Standaardtabel"/>
    <w:qFormat/>
    <w:rsid w:val="00AC3B4E"/>
    <w:pPr>
      <w:spacing w:after="0" w:line="240" w:lineRule="auto"/>
    </w:pPr>
    <w:rPr>
      <w:rFonts w:ascii="Times New Roman" w:eastAsia="Calibri" w:hAnsi="Times New Roman" w:cs="Times New Roman"/>
      <w:sz w:val="20"/>
      <w:szCs w:val="20"/>
      <w:lang w:bidi="ar-SA"/>
    </w:rPr>
    <w:tblPr>
      <w:tblStyleRowBandSize w:val="1"/>
      <w:tblBorders>
        <w:insideH w:val="single" w:sz="6" w:space="0" w:color="FFFFFF"/>
        <w:insideV w:val="single" w:sz="6" w:space="0" w:color="FFFFFF"/>
      </w:tblBorders>
    </w:tblPr>
    <w:tblStylePr w:type="firstRow">
      <w:rPr>
        <w:rFonts w:ascii="Symbol" w:hAnsi="Symbol"/>
        <w:color w:val="FFFFFF"/>
        <w:sz w:val="20"/>
      </w:rPr>
      <w:tblPr/>
      <w:tcPr>
        <w:tcBorders>
          <w:top w:val="nil"/>
          <w:left w:val="nil"/>
          <w:bottom w:val="nil"/>
          <w:right w:val="nil"/>
          <w:insideH w:val="nil"/>
          <w:insideV w:val="nil"/>
          <w:tl2br w:val="nil"/>
          <w:tr2bl w:val="nil"/>
        </w:tcBorders>
        <w:shd w:val="clear" w:color="auto" w:fill="288492"/>
      </w:tcPr>
    </w:tblStylePr>
    <w:tblStylePr w:type="band1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tblStylePr w:type="band2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style>
  <w:style w:type="paragraph" w:styleId="Koptekst">
    <w:name w:val="header"/>
    <w:basedOn w:val="Standaard"/>
    <w:link w:val="KoptekstChar"/>
    <w:unhideWhenUsed/>
    <w:rsid w:val="00AC3B4E"/>
    <w:pPr>
      <w:tabs>
        <w:tab w:val="center" w:pos="4536"/>
        <w:tab w:val="right" w:pos="9072"/>
      </w:tabs>
      <w:spacing w:line="240" w:lineRule="auto"/>
    </w:pPr>
  </w:style>
  <w:style w:type="character" w:customStyle="1" w:styleId="KoptekstChar">
    <w:name w:val="Koptekst Char"/>
    <w:basedOn w:val="Standaardalinea-lettertype"/>
    <w:link w:val="Koptekst"/>
    <w:rsid w:val="008F7675"/>
    <w:rPr>
      <w:rFonts w:ascii="FlandersArtSans-Regular" w:hAnsi="FlandersArtSans-Regular" w:cs="Times New Roman"/>
      <w:lang w:val="nl-BE" w:eastAsia="nl-BE" w:bidi="ar-SA"/>
    </w:rPr>
  </w:style>
  <w:style w:type="paragraph" w:styleId="Voettekst">
    <w:name w:val="footer"/>
    <w:basedOn w:val="Standaard"/>
    <w:link w:val="VoettekstChar"/>
    <w:autoRedefine/>
    <w:qFormat/>
    <w:rsid w:val="00AC3B4E"/>
    <w:pPr>
      <w:tabs>
        <w:tab w:val="center" w:pos="4320"/>
        <w:tab w:val="right" w:pos="8640"/>
      </w:tabs>
      <w:spacing w:line="240" w:lineRule="auto"/>
      <w:jc w:val="right"/>
    </w:pPr>
    <w:rPr>
      <w:sz w:val="18"/>
    </w:rPr>
  </w:style>
  <w:style w:type="character" w:customStyle="1" w:styleId="VoettekstChar">
    <w:name w:val="Voettekst Char"/>
    <w:basedOn w:val="Standaardalinea-lettertype"/>
    <w:link w:val="Voettekst"/>
    <w:rsid w:val="001E4DB8"/>
    <w:rPr>
      <w:rFonts w:ascii="FlandersArtSans-Regular" w:hAnsi="FlandersArtSans-Regular" w:cs="Times New Roman"/>
      <w:sz w:val="18"/>
      <w:lang w:val="nl-BE" w:eastAsia="nl-BE" w:bidi="ar-SA"/>
    </w:rPr>
  </w:style>
  <w:style w:type="paragraph" w:customStyle="1" w:styleId="Bvoettekst">
    <w:name w:val="B_voettekst"/>
    <w:basedOn w:val="Voettekst"/>
    <w:semiHidden/>
    <w:rsid w:val="00AC3B4E"/>
    <w:pPr>
      <w:ind w:left="-567" w:right="-567"/>
    </w:pPr>
    <w:rPr>
      <w:sz w:val="16"/>
    </w:rPr>
  </w:style>
  <w:style w:type="table" w:styleId="Tabelraster">
    <w:name w:val="Table Grid"/>
    <w:basedOn w:val="Standaardtabel"/>
    <w:rsid w:val="00AC3B4E"/>
    <w:pPr>
      <w:spacing w:after="0" w:line="240" w:lineRule="auto"/>
    </w:pPr>
    <w:rPr>
      <w:rFonts w:ascii="Verdana" w:eastAsia="Times New Roman" w:hAnsi="Verdana" w:cs="Times New Roman"/>
      <w:sz w:val="20"/>
      <w:szCs w:val="20"/>
      <w:lang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A4024F"/>
    <w:rPr>
      <w:rFonts w:ascii="FlandersArtSans-Regular" w:eastAsia="Times New Roman" w:hAnsi="FlandersArtSans-Regular" w:cs="Times New Roman"/>
      <w:b/>
      <w:sz w:val="32"/>
      <w:lang w:val="nl-BE" w:eastAsia="nl-BE" w:bidi="ar-SA"/>
    </w:rPr>
  </w:style>
  <w:style w:type="character" w:customStyle="1" w:styleId="Kop3Char">
    <w:name w:val="Kop 3 Char"/>
    <w:basedOn w:val="Standaardalinea-lettertype"/>
    <w:link w:val="Kop3"/>
    <w:semiHidden/>
    <w:rsid w:val="00A4024F"/>
    <w:rPr>
      <w:rFonts w:ascii="Arial" w:hAnsi="Arial" w:cs="Times New Roman"/>
      <w:sz w:val="26"/>
      <w:lang w:val="nl-BE" w:eastAsia="nl-BE" w:bidi="ar-SA"/>
    </w:rPr>
  </w:style>
  <w:style w:type="character" w:customStyle="1" w:styleId="Kop1Char">
    <w:name w:val="Kop 1 Char"/>
    <w:basedOn w:val="Standaardalinea-lettertype"/>
    <w:link w:val="Kop1"/>
    <w:semiHidden/>
    <w:rsid w:val="00A4024F"/>
    <w:rPr>
      <w:rFonts w:ascii="FlandersArtSans-Regular" w:eastAsia="Times New Roman" w:hAnsi="FlandersArtSans-Regular" w:cs="Times New Roman"/>
      <w:b/>
      <w:sz w:val="40"/>
      <w:lang w:val="nl-BE" w:eastAsia="nl-BE" w:bidi="ar-SA"/>
    </w:rPr>
  </w:style>
  <w:style w:type="character" w:customStyle="1" w:styleId="Kop4Char">
    <w:name w:val="Kop 4 Char"/>
    <w:basedOn w:val="Standaardalinea-lettertype"/>
    <w:link w:val="Kop4"/>
    <w:semiHidden/>
    <w:rsid w:val="00A4024F"/>
    <w:rPr>
      <w:rFonts w:ascii="FlandersArtSans-Regular" w:eastAsia="Times New Roman" w:hAnsi="FlandersArtSans-Regular" w:cs="Times New Roman"/>
      <w:b/>
      <w:color w:val="000000"/>
      <w:lang w:val="nl-BE" w:eastAsia="nl-BE" w:bidi="ar-SA"/>
    </w:rPr>
  </w:style>
  <w:style w:type="character" w:customStyle="1" w:styleId="Kop5Char">
    <w:name w:val="Kop 5 Char"/>
    <w:basedOn w:val="Standaardalinea-lettertype"/>
    <w:link w:val="Kop5"/>
    <w:semiHidden/>
    <w:rsid w:val="00A4024F"/>
    <w:rPr>
      <w:rFonts w:ascii="FlandersArtSans-Regular" w:eastAsia="Times New Roman" w:hAnsi="FlandersArtSans-Regular" w:cs="Times New Roman"/>
      <w:lang w:val="nl-BE" w:eastAsia="nl-BE" w:bidi="ar-SA"/>
    </w:rPr>
  </w:style>
  <w:style w:type="character" w:customStyle="1" w:styleId="Kop6Char">
    <w:name w:val="Kop 6 Char"/>
    <w:basedOn w:val="Standaardalinea-lettertype"/>
    <w:link w:val="Kop6"/>
    <w:semiHidden/>
    <w:rsid w:val="00A4024F"/>
    <w:rPr>
      <w:rFonts w:ascii="FlandersArtSans-Regular" w:eastAsia="Times New Roman" w:hAnsi="FlandersArtSans-Regular" w:cs="Times New Roman"/>
      <w:color w:val="4F5150"/>
      <w:sz w:val="18"/>
      <w:lang w:val="nl-BE" w:eastAsia="nl-BE" w:bidi="ar-SA"/>
    </w:rPr>
  </w:style>
  <w:style w:type="character" w:customStyle="1" w:styleId="Kop7Char">
    <w:name w:val="Kop 7 Char"/>
    <w:basedOn w:val="Standaardalinea-lettertype"/>
    <w:link w:val="Kop7"/>
    <w:semiHidden/>
    <w:rsid w:val="00A4024F"/>
    <w:rPr>
      <w:rFonts w:ascii="FlandersArtSans-Regular" w:hAnsi="FlandersArtSans-Regular" w:cs="Times New Roman"/>
      <w:szCs w:val="24"/>
      <w:lang w:val="nl-BE" w:eastAsia="nl-BE" w:bidi="ar-SA"/>
    </w:rPr>
  </w:style>
  <w:style w:type="character" w:customStyle="1" w:styleId="Kop8Char">
    <w:name w:val="Kop 8 Char"/>
    <w:basedOn w:val="Standaardalinea-lettertype"/>
    <w:link w:val="Kop8"/>
    <w:semiHidden/>
    <w:rsid w:val="00A4024F"/>
    <w:rPr>
      <w:rFonts w:ascii="FlandersArtSans-Regular" w:hAnsi="FlandersArtSans-Regular" w:cs="Times New Roman"/>
      <w:b/>
      <w:iCs/>
      <w:sz w:val="18"/>
      <w:szCs w:val="24"/>
      <w:lang w:val="nl-BE" w:eastAsia="nl-BE" w:bidi="ar-SA"/>
    </w:rPr>
  </w:style>
  <w:style w:type="character" w:customStyle="1" w:styleId="Kop9Char">
    <w:name w:val="Kop 9 Char"/>
    <w:basedOn w:val="Standaardalinea-lettertype"/>
    <w:link w:val="Kop9"/>
    <w:semiHidden/>
    <w:rsid w:val="00A4024F"/>
    <w:rPr>
      <w:rFonts w:ascii="FlandersArtSans-Regular" w:hAnsi="FlandersArtSans-Regular" w:cs="Arial"/>
      <w:sz w:val="18"/>
      <w:lang w:val="nl-BE" w:eastAsia="nl-BE" w:bidi="ar-SA"/>
    </w:rPr>
  </w:style>
  <w:style w:type="paragraph" w:styleId="Kopvaninhoudsopgave">
    <w:name w:val="TOC Heading"/>
    <w:basedOn w:val="Kop1"/>
    <w:next w:val="Standaard"/>
    <w:uiPriority w:val="39"/>
    <w:semiHidden/>
    <w:unhideWhenUsed/>
    <w:qFormat/>
    <w:rsid w:val="00AC3B4E"/>
    <w:pPr>
      <w:outlineLvl w:val="9"/>
    </w:pPr>
  </w:style>
  <w:style w:type="paragraph" w:styleId="Bronvermelding">
    <w:name w:val="table of authorities"/>
    <w:basedOn w:val="Standaard"/>
    <w:next w:val="Standaard"/>
    <w:semiHidden/>
    <w:rsid w:val="00AC3B4E"/>
    <w:pPr>
      <w:ind w:left="200" w:hanging="200"/>
    </w:pPr>
  </w:style>
  <w:style w:type="paragraph" w:customStyle="1" w:styleId="Adres">
    <w:name w:val="Adres"/>
    <w:qFormat/>
    <w:rsid w:val="00EF369B"/>
    <w:pPr>
      <w:framePr w:hSpace="142" w:wrap="around" w:vAnchor="page" w:hAnchor="page" w:x="6096" w:y="2212"/>
      <w:spacing w:after="0" w:line="270" w:lineRule="exact"/>
      <w:contextualSpacing/>
      <w:suppressOverlap/>
    </w:pPr>
    <w:rPr>
      <w:rFonts w:ascii="Calibri" w:eastAsia="Times New Roman" w:hAnsi="Calibri" w:cs="Times New Roman"/>
      <w:lang w:val="fr-BE" w:eastAsia="nl-BE" w:bidi="ar-SA"/>
    </w:rPr>
  </w:style>
  <w:style w:type="paragraph" w:customStyle="1" w:styleId="Naam">
    <w:name w:val="Naam"/>
    <w:basedOn w:val="Standaard"/>
    <w:qFormat/>
    <w:rsid w:val="00EF369B"/>
    <w:pPr>
      <w:ind w:left="6379"/>
    </w:pPr>
  </w:style>
  <w:style w:type="paragraph" w:customStyle="1" w:styleId="Adresafzender">
    <w:name w:val="Adres afzender"/>
    <w:basedOn w:val="Standaard"/>
    <w:link w:val="AdresafzenderChar"/>
    <w:uiPriority w:val="5"/>
    <w:qFormat/>
    <w:rsid w:val="00AC3B4E"/>
    <w:pPr>
      <w:tabs>
        <w:tab w:val="center" w:pos="4320"/>
        <w:tab w:val="right" w:pos="8640"/>
      </w:tabs>
    </w:pPr>
    <w:rPr>
      <w:sz w:val="20"/>
    </w:rPr>
  </w:style>
  <w:style w:type="paragraph" w:customStyle="1" w:styleId="Afdeling">
    <w:name w:val="Afdeling"/>
    <w:basedOn w:val="Adresafzender"/>
    <w:link w:val="AfdelingChar"/>
    <w:qFormat/>
    <w:rsid w:val="00EF369B"/>
    <w:pPr>
      <w:tabs>
        <w:tab w:val="center" w:pos="992"/>
      </w:tabs>
    </w:pPr>
  </w:style>
  <w:style w:type="paragraph" w:customStyle="1" w:styleId="Referentie">
    <w:name w:val="Referentie"/>
    <w:qFormat/>
    <w:rsid w:val="00EF369B"/>
    <w:pPr>
      <w:tabs>
        <w:tab w:val="left" w:pos="2552"/>
        <w:tab w:val="left" w:pos="4111"/>
        <w:tab w:val="left" w:pos="6379"/>
      </w:tabs>
      <w:spacing w:after="0" w:line="270" w:lineRule="exact"/>
    </w:pPr>
    <w:rPr>
      <w:rFonts w:ascii="Calibri" w:hAnsi="Calibri" w:cs="Times New Roman"/>
      <w:sz w:val="20"/>
      <w:szCs w:val="20"/>
      <w:lang w:val="nl-BE" w:eastAsia="nl-BE" w:bidi="ar-SA"/>
    </w:rPr>
  </w:style>
  <w:style w:type="paragraph" w:customStyle="1" w:styleId="Referentietitel">
    <w:name w:val="Referentietitel"/>
    <w:qFormat/>
    <w:rsid w:val="00EF369B"/>
    <w:pPr>
      <w:tabs>
        <w:tab w:val="left" w:pos="2552"/>
        <w:tab w:val="left" w:pos="4111"/>
        <w:tab w:val="left" w:pos="6379"/>
      </w:tabs>
      <w:spacing w:after="0" w:line="270" w:lineRule="exact"/>
    </w:pPr>
    <w:rPr>
      <w:rFonts w:ascii="Calibri" w:hAnsi="Calibri" w:cs="Times New Roman"/>
      <w:b/>
      <w:sz w:val="20"/>
      <w:szCs w:val="20"/>
      <w:lang w:val="nl-BE" w:eastAsia="nl-BE" w:bidi="ar-SA"/>
    </w:rPr>
  </w:style>
  <w:style w:type="paragraph" w:customStyle="1" w:styleId="Referentietitellijn2">
    <w:name w:val="Referentietitel lijn 2"/>
    <w:qFormat/>
    <w:rsid w:val="00EF369B"/>
    <w:pPr>
      <w:tabs>
        <w:tab w:val="left" w:pos="6237"/>
      </w:tabs>
      <w:spacing w:after="0" w:line="270" w:lineRule="exact"/>
    </w:pPr>
    <w:rPr>
      <w:rFonts w:ascii="Calibri" w:hAnsi="Calibri" w:cs="Times New Roman"/>
      <w:b/>
      <w:sz w:val="20"/>
      <w:lang w:val="nl-BE" w:eastAsia="nl-BE" w:bidi="ar-SA"/>
    </w:rPr>
  </w:style>
  <w:style w:type="paragraph" w:styleId="Ballontekst">
    <w:name w:val="Balloon Text"/>
    <w:basedOn w:val="Standaard"/>
    <w:link w:val="BallontekstChar"/>
    <w:uiPriority w:val="99"/>
    <w:semiHidden/>
    <w:unhideWhenUsed/>
    <w:rsid w:val="00AC3B4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37C"/>
    <w:rPr>
      <w:rFonts w:ascii="Tahoma" w:hAnsi="Tahoma" w:cs="Tahoma"/>
      <w:sz w:val="16"/>
      <w:szCs w:val="16"/>
      <w:lang w:val="nl-BE" w:eastAsia="nl-BE" w:bidi="ar-SA"/>
    </w:rPr>
  </w:style>
  <w:style w:type="character" w:styleId="Tekstvantijdelijkeaanduiding">
    <w:name w:val="Placeholder Text"/>
    <w:basedOn w:val="Standaardalinea-lettertype"/>
    <w:uiPriority w:val="99"/>
    <w:semiHidden/>
    <w:rsid w:val="00AC3B4E"/>
    <w:rPr>
      <w:color w:val="808080"/>
    </w:rPr>
  </w:style>
  <w:style w:type="paragraph" w:customStyle="1" w:styleId="Betreft">
    <w:name w:val="Betreft"/>
    <w:basedOn w:val="Referentie"/>
    <w:qFormat/>
    <w:rsid w:val="00EF369B"/>
    <w:pPr>
      <w:spacing w:before="480" w:after="240"/>
    </w:pPr>
  </w:style>
  <w:style w:type="character" w:styleId="GevolgdeHyperlink">
    <w:name w:val="FollowedHyperlink"/>
    <w:basedOn w:val="Standaardalinea-lettertype"/>
    <w:semiHidden/>
    <w:rsid w:val="00AC3B4E"/>
    <w:rPr>
      <w:color w:val="726C02" w:themeColor="accent3" w:themeShade="80"/>
      <w:u w:val="single"/>
    </w:rPr>
  </w:style>
  <w:style w:type="character" w:styleId="Hyperlink">
    <w:name w:val="Hyperlink"/>
    <w:uiPriority w:val="99"/>
    <w:unhideWhenUsed/>
    <w:rsid w:val="00AC3B4E"/>
    <w:rPr>
      <w:color w:val="507DB2"/>
      <w:sz w:val="22"/>
      <w:u w:val="single"/>
    </w:rPr>
  </w:style>
  <w:style w:type="paragraph" w:customStyle="1" w:styleId="AdresNaam">
    <w:name w:val="Adres Naam"/>
    <w:basedOn w:val="Adresafzender"/>
    <w:qFormat/>
    <w:rsid w:val="00EF369B"/>
    <w:pPr>
      <w:spacing w:before="600"/>
      <w:ind w:left="1021"/>
    </w:pPr>
  </w:style>
  <w:style w:type="paragraph" w:customStyle="1" w:styleId="xxx">
    <w:name w:val="xxx"/>
    <w:basedOn w:val="Referentie"/>
    <w:rsid w:val="00AC3B4E"/>
    <w:pPr>
      <w:spacing w:before="2420"/>
    </w:pPr>
  </w:style>
  <w:style w:type="paragraph" w:customStyle="1" w:styleId="Referentietweederegel">
    <w:name w:val="Referentie tweede regel"/>
    <w:basedOn w:val="Referentie"/>
    <w:qFormat/>
    <w:rsid w:val="00AC3B4E"/>
    <w:pPr>
      <w:tabs>
        <w:tab w:val="clear" w:pos="2552"/>
      </w:tabs>
    </w:pPr>
  </w:style>
  <w:style w:type="character" w:styleId="Verwijzingopmerking">
    <w:name w:val="annotation reference"/>
    <w:basedOn w:val="Standaardalinea-lettertype"/>
    <w:uiPriority w:val="99"/>
    <w:semiHidden/>
    <w:unhideWhenUsed/>
    <w:rsid w:val="00AC3B4E"/>
    <w:rPr>
      <w:sz w:val="16"/>
      <w:szCs w:val="16"/>
    </w:rPr>
  </w:style>
  <w:style w:type="paragraph" w:styleId="Tekstopmerking">
    <w:name w:val="annotation text"/>
    <w:basedOn w:val="Standaard"/>
    <w:link w:val="TekstopmerkingChar"/>
    <w:uiPriority w:val="99"/>
    <w:semiHidden/>
    <w:unhideWhenUsed/>
    <w:rsid w:val="00AC3B4E"/>
    <w:pPr>
      <w:spacing w:line="240" w:lineRule="auto"/>
    </w:pPr>
  </w:style>
  <w:style w:type="character" w:customStyle="1" w:styleId="TekstopmerkingChar">
    <w:name w:val="Tekst opmerking Char"/>
    <w:basedOn w:val="Standaardalinea-lettertype"/>
    <w:link w:val="Tekstopmerking"/>
    <w:uiPriority w:val="99"/>
    <w:semiHidden/>
    <w:rsid w:val="003037B6"/>
    <w:rPr>
      <w:rFonts w:ascii="FlandersArtSans-Regular" w:hAnsi="FlandersArtSans-Regular" w:cs="Times New Roman"/>
      <w:lang w:val="nl-BE" w:eastAsia="nl-BE" w:bidi="ar-SA"/>
    </w:rPr>
  </w:style>
  <w:style w:type="paragraph" w:styleId="Onderwerpvanopmerking">
    <w:name w:val="annotation subject"/>
    <w:basedOn w:val="Tekstopmerking"/>
    <w:next w:val="Tekstopmerking"/>
    <w:link w:val="OnderwerpvanopmerkingChar"/>
    <w:uiPriority w:val="99"/>
    <w:semiHidden/>
    <w:unhideWhenUsed/>
    <w:rsid w:val="00AC3B4E"/>
    <w:rPr>
      <w:b/>
      <w:bCs/>
    </w:rPr>
  </w:style>
  <w:style w:type="character" w:customStyle="1" w:styleId="OnderwerpvanopmerkingChar">
    <w:name w:val="Onderwerp van opmerking Char"/>
    <w:basedOn w:val="TekstopmerkingChar"/>
    <w:link w:val="Onderwerpvanopmerking"/>
    <w:uiPriority w:val="99"/>
    <w:semiHidden/>
    <w:rsid w:val="003037B6"/>
    <w:rPr>
      <w:rFonts w:ascii="FlandersArtSans-Regular" w:hAnsi="FlandersArtSans-Regular" w:cs="Times New Roman"/>
      <w:b/>
      <w:bCs/>
      <w:lang w:val="nl-BE" w:eastAsia="nl-BE" w:bidi="ar-SA"/>
    </w:rPr>
  </w:style>
  <w:style w:type="character" w:customStyle="1" w:styleId="vet">
    <w:name w:val="vet"/>
    <w:uiPriority w:val="1"/>
    <w:qFormat/>
    <w:rsid w:val="00EF369B"/>
    <w:rPr>
      <w:rFonts w:ascii="Calibri" w:eastAsia="Times New Roman" w:hAnsi="Calibri"/>
      <w:b/>
      <w:szCs w:val="20"/>
    </w:rPr>
  </w:style>
  <w:style w:type="character" w:customStyle="1" w:styleId="AdresafzenderChar">
    <w:name w:val="Adres afzender Char"/>
    <w:basedOn w:val="Standaardalinea-lettertype"/>
    <w:link w:val="Adresafzender"/>
    <w:uiPriority w:val="5"/>
    <w:rsid w:val="006A1A63"/>
    <w:rPr>
      <w:rFonts w:ascii="FlandersArtSans-Regular" w:hAnsi="FlandersArtSans-Regular" w:cs="Times New Roman"/>
      <w:sz w:val="20"/>
      <w:lang w:val="nl-BE" w:eastAsia="nl-BE" w:bidi="ar-SA"/>
    </w:rPr>
  </w:style>
  <w:style w:type="character" w:customStyle="1" w:styleId="AfdelingChar">
    <w:name w:val="Afdeling Char"/>
    <w:basedOn w:val="AdresafzenderChar"/>
    <w:link w:val="Afdeling"/>
    <w:rsid w:val="00EF369B"/>
    <w:rPr>
      <w:rFonts w:ascii="Calibri" w:hAnsi="Calibri" w:cs="Times New Roman"/>
      <w:sz w:val="20"/>
      <w:lang w:val="nl-BE" w:eastAsia="nl-BE" w:bidi="ar-SA"/>
    </w:rPr>
  </w:style>
  <w:style w:type="character" w:customStyle="1" w:styleId="medium">
    <w:name w:val="medium"/>
    <w:uiPriority w:val="4"/>
    <w:qFormat/>
    <w:rsid w:val="00EF369B"/>
    <w:rPr>
      <w:rFonts w:ascii="Calibri" w:hAnsi="Calibri"/>
      <w:b/>
    </w:rPr>
  </w:style>
  <w:style w:type="paragraph" w:customStyle="1" w:styleId="Default">
    <w:name w:val="Default"/>
    <w:rsid w:val="00B111B7"/>
    <w:pPr>
      <w:autoSpaceDE w:val="0"/>
      <w:autoSpaceDN w:val="0"/>
      <w:adjustRightInd w:val="0"/>
      <w:spacing w:after="0" w:line="240" w:lineRule="auto"/>
    </w:pPr>
    <w:rPr>
      <w:rFonts w:ascii="Calibri" w:hAnsi="Calibri" w:cs="Calibri"/>
      <w:color w:val="000000"/>
      <w:sz w:val="24"/>
      <w:szCs w:val="24"/>
      <w:lang w:val="nl-BE" w:bidi="ar-SA"/>
    </w:rPr>
  </w:style>
  <w:style w:type="character" w:styleId="Onopgelostemelding">
    <w:name w:val="Unresolved Mention"/>
    <w:basedOn w:val="Standaardalinea-lettertype"/>
    <w:uiPriority w:val="99"/>
    <w:semiHidden/>
    <w:unhideWhenUsed/>
    <w:rsid w:val="00135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81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anrooy@vmm.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ielemans\AppData\Local\Microsoft\Windows\Temporary%20Internet%20Files\Content.IE5\XTC3N6SW\VMM_Standaardbrief_Calibri.dotx" TargetMode="External"/></Relationships>
</file>

<file path=word/theme/theme1.xml><?xml version="1.0" encoding="utf-8"?>
<a:theme xmlns:a="http://schemas.openxmlformats.org/drawingml/2006/main" name="Vlaamse Overheid Algemeen">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19932-D9F4-4212-B279-FA934FF2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VMM_Standaardbrief_Calibri</Template>
  <TotalTime>157</TotalTime>
  <Pages>1</Pages>
  <Words>141</Words>
  <Characters>852</Characters>
  <Application>Microsoft Office Word</Application>
  <DocSecurity>0</DocSecurity>
  <Lines>28</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Duerinckx</dc:creator>
  <cp:keywords/>
  <dc:description/>
  <cp:lastModifiedBy>Els Quintelier</cp:lastModifiedBy>
  <cp:revision>10</cp:revision>
  <cp:lastPrinted>2021-05-25T12:12:00Z</cp:lastPrinted>
  <dcterms:created xsi:type="dcterms:W3CDTF">2020-03-03T07:51:00Z</dcterms:created>
  <dcterms:modified xsi:type="dcterms:W3CDTF">2021-06-25T09:49:00Z</dcterms:modified>
  <cp:category/>
  <cp:contentStatus/>
</cp:coreProperties>
</file>